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11DF6" w14:textId="0A4BC41C" w:rsidR="00D87E26" w:rsidRPr="0088041B" w:rsidRDefault="00234679" w:rsidP="009046F2">
      <w:pPr>
        <w:jc w:val="right"/>
        <w:rPr>
          <w:b/>
        </w:rPr>
      </w:pPr>
      <w:bookmarkStart w:id="0" w:name="_GoBack"/>
      <w:bookmarkEnd w:id="0"/>
      <w:r>
        <w:rPr>
          <w:b/>
        </w:rPr>
        <w:tab/>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 xml:space="preserve">See the Notice of Occupancy Rights under the Violence Against Women Act </w:t>
      </w:r>
      <w:proofErr w:type="gramStart"/>
      <w:r w:rsidRPr="003B660D">
        <w:t>For</w:t>
      </w:r>
      <w:proofErr w:type="gramEnd"/>
      <w:r w:rsidRPr="003B660D">
        <w:t xml:space="preserve">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77777777" w:rsidR="00EA0CFA" w:rsidRPr="0088041B" w:rsidRDefault="00EA0CFA" w:rsidP="00D87E26">
      <w:pPr>
        <w:spacing w:line="480" w:lineRule="auto"/>
      </w:pPr>
      <w:r>
        <w:lastRenderedPageBreak/>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2106" w14:textId="77777777" w:rsidR="00C523D4" w:rsidRDefault="00C523D4" w:rsidP="00D720CF">
      <w:r>
        <w:separator/>
      </w:r>
    </w:p>
  </w:endnote>
  <w:endnote w:type="continuationSeparator" w:id="0">
    <w:p w14:paraId="4540F829" w14:textId="77777777" w:rsidR="00C523D4" w:rsidRDefault="00C523D4" w:rsidP="00D720CF">
      <w:r>
        <w:continuationSeparator/>
      </w:r>
    </w:p>
  </w:endnote>
  <w:endnote w:type="continuationNotice" w:id="1">
    <w:p w14:paraId="222E785A" w14:textId="77777777" w:rsidR="00C523D4" w:rsidRDefault="00C52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34D3" w14:textId="370EB0C9" w:rsidR="009046F2" w:rsidRPr="00277AFA" w:rsidRDefault="00A70D38" w:rsidP="009046F2">
    <w:pPr>
      <w:pStyle w:val="Footer"/>
      <w:jc w:val="right"/>
      <w:rPr>
        <w:sz w:val="20"/>
      </w:rPr>
    </w:pPr>
    <w:r>
      <w:rPr>
        <w:sz w:val="20"/>
      </w:rPr>
      <w:t>Form HUD-5381</w:t>
    </w:r>
  </w:p>
  <w:p w14:paraId="0A39E125" w14:textId="57C2386C" w:rsidR="009046F2" w:rsidRPr="009046F2" w:rsidRDefault="00DD5063" w:rsidP="009046F2">
    <w:pPr>
      <w:pStyle w:val="Footer"/>
      <w:jc w:val="right"/>
      <w:rPr>
        <w:sz w:val="20"/>
      </w:rPr>
    </w:pPr>
    <w:r>
      <w:rPr>
        <w:sz w:val="20"/>
      </w:rPr>
      <w:t>(12/2016</w:t>
    </w:r>
    <w:r w:rsidR="009046F2"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4152" w14:textId="04031400" w:rsidR="009046F2" w:rsidRPr="00277AFA" w:rsidRDefault="00A70D38" w:rsidP="009046F2">
    <w:pPr>
      <w:pStyle w:val="Footer"/>
      <w:jc w:val="right"/>
      <w:rPr>
        <w:sz w:val="20"/>
      </w:rPr>
    </w:pPr>
    <w:r>
      <w:rPr>
        <w:sz w:val="20"/>
      </w:rPr>
      <w:t>Form HUD-5381</w:t>
    </w:r>
  </w:p>
  <w:p w14:paraId="19416530" w14:textId="5434A139" w:rsidR="005D4CE1" w:rsidRPr="009046F2" w:rsidRDefault="00DD5063" w:rsidP="009046F2">
    <w:pPr>
      <w:pStyle w:val="Footer"/>
      <w:jc w:val="right"/>
      <w:rPr>
        <w:sz w:val="20"/>
      </w:rPr>
    </w:pPr>
    <w:r>
      <w:rPr>
        <w:sz w:val="20"/>
      </w:rPr>
      <w:t>(12/2016</w:t>
    </w:r>
    <w:r w:rsidR="009046F2"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596C7" w14:textId="77777777" w:rsidR="00C523D4" w:rsidRDefault="00C523D4" w:rsidP="00D720CF">
      <w:r>
        <w:separator/>
      </w:r>
    </w:p>
  </w:footnote>
  <w:footnote w:type="continuationSeparator" w:id="0">
    <w:p w14:paraId="03062F22" w14:textId="77777777" w:rsidR="00C523D4" w:rsidRDefault="00C523D4" w:rsidP="00D720CF">
      <w:r>
        <w:continuationSeparator/>
      </w:r>
    </w:p>
  </w:footnote>
  <w:footnote w:type="continuationNotice" w:id="1">
    <w:p w14:paraId="13D51967" w14:textId="77777777" w:rsidR="00C523D4" w:rsidRDefault="00C523D4"/>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26A22B77" w:rsidR="005D4CE1" w:rsidRDefault="005D4CE1">
        <w:pPr>
          <w:pStyle w:val="Header"/>
          <w:jc w:val="right"/>
        </w:pPr>
        <w:r>
          <w:fldChar w:fldCharType="begin"/>
        </w:r>
        <w:r>
          <w:instrText xml:space="preserve"> PAGE   \* MERGEFORMAT </w:instrText>
        </w:r>
        <w:r>
          <w:fldChar w:fldCharType="separate"/>
        </w:r>
        <w:r w:rsidR="005A5033">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5BCFD-D058-451F-8A6D-F4575F1A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2016-12-15T16:33:00Z</dcterms:created>
  <dcterms:modified xsi:type="dcterms:W3CDTF">2016-12-15T16:33:00Z</dcterms:modified>
</cp:coreProperties>
</file>